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578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Кобзевой Ирины Владимировны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4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Кобзева И.В.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установленный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м о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алогах и сборах не позднее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Кобзева И.В.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Кобзевой И.В.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Кобзевой И.В.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14807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Кобзевой И.В.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Кобзевой И.В.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Кобзеву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Ирин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578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14">
    <w:name w:val="cat-UserDefined grp-24 rplc-14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9rplc-29">
    <w:name w:val="cat-Date grp-9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